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0" w:rsidRPr="00501FB0" w:rsidRDefault="00501FB0" w:rsidP="00501FB0">
      <w:pPr>
        <w:spacing w:line="240" w:lineRule="auto"/>
        <w:rPr>
          <w:rFonts w:ascii="Times New Roman" w:hAnsi="Times New Roman"/>
          <w:b/>
          <w:sz w:val="24"/>
          <w:szCs w:val="24"/>
          <w:lang w:eastAsia="hr-HR" w:bidi="ar-SA"/>
        </w:rPr>
      </w:pPr>
      <w:bookmarkStart w:id="0" w:name="_GoBack"/>
      <w:bookmarkEnd w:id="0"/>
      <w:r w:rsidRPr="00501FB0">
        <w:rPr>
          <w:rFonts w:ascii="Times New Roman" w:hAnsi="Times New Roman"/>
          <w:color w:val="auto"/>
          <w:sz w:val="24"/>
          <w:szCs w:val="24"/>
        </w:rPr>
        <w:tab/>
      </w:r>
      <w:r w:rsidRPr="00501FB0">
        <w:rPr>
          <w:rFonts w:ascii="Times New Roman" w:hAnsi="Times New Roman"/>
          <w:color w:val="auto"/>
          <w:sz w:val="24"/>
          <w:szCs w:val="24"/>
        </w:rPr>
        <w:tab/>
      </w:r>
      <w:r w:rsidRPr="00501FB0">
        <w:rPr>
          <w:rFonts w:ascii="Times New Roman" w:hAnsi="Times New Roman"/>
          <w:color w:val="auto"/>
          <w:sz w:val="24"/>
          <w:szCs w:val="24"/>
        </w:rPr>
        <w:tab/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val="pl-PL"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Na temelju Zaključka o mjerama za pokretanje gospodarskih i drugih djelatnosti i aktivnosti u uvjetima proglašene epidemije bolesti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COVID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–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19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</w:t>
      </w:r>
      <w:r w:rsidRPr="003F5A23">
        <w:rPr>
          <w:rFonts w:ascii="Times New Roman" w:eastAsia="SimSun" w:hAnsi="Times New Roman"/>
          <w:b/>
          <w:color w:val="auto"/>
          <w:sz w:val="24"/>
          <w:szCs w:val="24"/>
          <w:lang w:eastAsia="zh-CN" w:bidi="ar-SA"/>
        </w:rPr>
        <w:t xml:space="preserve"> 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Vlade Republike Hrvatske od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23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. travnja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2020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. godine te Preporukama Ministarstva znanosti i obrazovanja za organizaciju rada u razrednoj nastavi i uputama za vrednovanje i ocjenjivanje u mješovitom modelu nastave, a prije uključivanja učenika u razrednu nastavu od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11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. svibnja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2020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. u 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val="pl-PL" w:eastAsia="zh-CN" w:bidi="ar-SA"/>
        </w:rPr>
        <w:t>Školu za odgoj i obrazovanje-Pula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00B0F0"/>
          <w:sz w:val="24"/>
          <w:szCs w:val="24"/>
          <w:lang w:val="pl-PL"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00B0F0"/>
          <w:sz w:val="24"/>
          <w:szCs w:val="24"/>
          <w:lang w:val="pl-PL"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00B0F0"/>
          <w:sz w:val="24"/>
          <w:szCs w:val="24"/>
          <w:lang w:val="pl-PL" w:eastAsia="zh-CN" w:bidi="ar-SA"/>
        </w:rPr>
      </w:pPr>
      <w:r w:rsidRPr="003F5A23">
        <w:rPr>
          <w:rFonts w:ascii="Arial" w:eastAsia="SimSun" w:hAnsi="Arial" w:cs="Arial"/>
          <w:i/>
          <w:color w:val="00B0F0"/>
          <w:sz w:val="24"/>
          <w:szCs w:val="24"/>
          <w:lang w:val="pl-PL" w:eastAsia="zh-CN" w:bidi="ar-SA"/>
        </w:rPr>
        <w:t xml:space="preserve">           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__________________________________,  _____________________________  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     (ime i prezime majke i oca )                              (adresa prebivališta/boravišta)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00B0F0"/>
          <w:sz w:val="24"/>
          <w:szCs w:val="24"/>
          <w:lang w:eastAsia="zh-CN" w:bidi="ar-SA"/>
        </w:rPr>
      </w:pPr>
    </w:p>
    <w:p w:rsid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u svojstvu roditelja malodobnog djeteta ________________________</w:t>
      </w: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__________ 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                                                                                  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(ime i prezime)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upisanog u____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(razredni odjel)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___________________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Škole za odgoj i obrazovanje-Pula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  dajemo: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       </w:t>
      </w:r>
    </w:p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b/>
          <w:caps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b/>
          <w:caps/>
          <w:color w:val="auto"/>
          <w:sz w:val="24"/>
          <w:szCs w:val="24"/>
          <w:lang w:eastAsia="zh-CN" w:bidi="ar-SA"/>
        </w:rPr>
        <w:t xml:space="preserve">IZJAVU </w:t>
      </w:r>
    </w:p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b/>
          <w:caps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b/>
          <w:caps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b/>
          <w:caps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_____________________</w:t>
      </w: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__________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(ime i prezime učenika) 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ne boluje niti ima simptome  bolesti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COVID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-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19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, nema povišenu tjelesnu temperaturu, nema respiratornih problema niti simptoma drugih bolesti poput gripe ili prehlade. </w:t>
      </w:r>
    </w:p>
    <w:p w:rsidR="003F5A23" w:rsidRPr="003F5A23" w:rsidRDefault="003F5A23" w:rsidP="003F5A23">
      <w:pPr>
        <w:spacing w:after="0" w:line="240" w:lineRule="auto"/>
        <w:ind w:left="720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Članovi obitelji s kojima učenik živi u zajedničkom kućanstvu ni drugi članovi obitelji s kojima je učenik u povremenom ili stalnom kontaktu ne boluju niti imaju simptome bolesti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COVID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-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19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i nisu u samoizolaciji.  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Oba roditelja učenika su zaposlena /samohrani roditelj učenika je zaposlen.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(podcrtati potrebno)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</w:t>
      </w:r>
    </w:p>
    <w:p w:rsidR="003F5A23" w:rsidRPr="003F5A23" w:rsidRDefault="003F5A23" w:rsidP="003F5A23">
      <w:pPr>
        <w:spacing w:after="0" w:line="240" w:lineRule="auto"/>
        <w:ind w:left="708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Učenik će pohađati razrednu nastavu i produženi boravak.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(p</w:t>
      </w:r>
      <w:r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roduženi stručni postupak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 podcrtavanjem označavaju samo roditelji učenika ko</w:t>
      </w:r>
      <w:r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ji su pohađali produženi stručni postupak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 )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lastRenderedPageBreak/>
        <w:t xml:space="preserve">Učenik će u </w:t>
      </w: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Školu za odgoj i obrazovanje-Pula 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dolaziti i odlaziti u pratnji ________________</w:t>
      </w: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_____________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_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(ime i prezime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) </w:t>
      </w:r>
    </w:p>
    <w:p w:rsidR="003F5A23" w:rsidRPr="003F5A23" w:rsidRDefault="003F5A23" w:rsidP="003F5A23">
      <w:pPr>
        <w:pStyle w:val="Odlomakpopisa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ind w:left="720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ili _____________________________(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ime i prezime) 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koja/i ne boluje niti ima simptome bolesti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COVID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-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19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i nije u povećanom riziku od nastanka bolesti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COVID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-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19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. </w:t>
      </w:r>
    </w:p>
    <w:p w:rsidR="003F5A23" w:rsidRPr="003F5A23" w:rsidRDefault="003F5A23" w:rsidP="003F5A23">
      <w:pPr>
        <w:spacing w:after="0" w:line="240" w:lineRule="auto"/>
        <w:ind w:left="708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Upoznati smo s Uputama Hrvatskog zavoda za javno zdravstvo za sprječavanje i suzbijanje epidemije 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COVID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-</w:t>
      </w:r>
      <w:proofErr w:type="spellStart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19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za ustanove ranog i predškolskog odgoja i obrazovanja te osnovnoškolske ustanove u kojima je osigurana mogućnost zbrinjavanja djece rane i predškolske dobi te učenika koji pohađaju razrednu nastavu u cjelini i suglasni s njihovom primjenom.</w:t>
      </w:r>
    </w:p>
    <w:p w:rsidR="003F5A23" w:rsidRPr="003F5A23" w:rsidRDefault="003F5A23" w:rsidP="003F5A23">
      <w:pPr>
        <w:spacing w:after="0" w:line="240" w:lineRule="auto"/>
        <w:ind w:left="708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U slučaju promjene okolnosti navedenih u ovoj Izjavi pravodobno ćemo izvijestiti razrednika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/</w:t>
      </w:r>
      <w:proofErr w:type="spellStart"/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cu</w:t>
      </w:r>
      <w:proofErr w:type="spellEnd"/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,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odnosno ravnatelja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/</w:t>
      </w:r>
      <w:proofErr w:type="spellStart"/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>icu</w:t>
      </w:r>
      <w:proofErr w:type="spellEnd"/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i postupiti u skladu s Uputama iz točke 6. ove Izjave kao i drugim obvezujućim uputama i propisima. </w:t>
      </w:r>
    </w:p>
    <w:p w:rsidR="003F5A23" w:rsidRPr="003F5A23" w:rsidRDefault="003F5A23" w:rsidP="003F5A23">
      <w:pPr>
        <w:spacing w:after="0" w:line="240" w:lineRule="auto"/>
        <w:ind w:left="708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numPr>
          <w:ilvl w:val="0"/>
          <w:numId w:val="36"/>
        </w:num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U skladu s Općom uredbom o zaštiti podataka dajemo suglasnost </w:t>
      </w:r>
      <w:r w:rsidRPr="003F5A23">
        <w:rPr>
          <w:rFonts w:ascii="Arial" w:eastAsia="SimSun" w:hAnsi="Arial" w:cs="Arial"/>
          <w:i/>
          <w:color w:val="auto"/>
          <w:sz w:val="24"/>
          <w:szCs w:val="24"/>
          <w:lang w:eastAsia="zh-CN" w:bidi="ar-SA"/>
        </w:rPr>
        <w:t xml:space="preserve">Školi za odgoj i obrazovanje-Pula 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 za prikupljanje i obradu osobnih podataka iz ove Izjave samo u  svrhu utvrđivanja uvjeta za uključivanje učenika u razrednu nastavu.</w:t>
      </w: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F5A23" w:rsidRPr="003F5A23" w:rsidTr="004949FE">
        <w:tc>
          <w:tcPr>
            <w:tcW w:w="5778" w:type="dxa"/>
            <w:shd w:val="clear" w:color="auto" w:fill="auto"/>
          </w:tcPr>
          <w:p w:rsidR="003F5A23" w:rsidRPr="003F5A23" w:rsidRDefault="003F5A23" w:rsidP="003F5A23">
            <w:pPr>
              <w:spacing w:after="0" w:line="240" w:lineRule="auto"/>
              <w:rPr>
                <w:rFonts w:ascii="Arial" w:eastAsia="SimSun" w:hAnsi="Arial" w:cs="Arial"/>
                <w:color w:val="auto"/>
                <w:sz w:val="24"/>
                <w:szCs w:val="24"/>
                <w:lang w:eastAsia="zh-CN" w:bidi="ar-SA"/>
              </w:rPr>
            </w:pPr>
          </w:p>
        </w:tc>
      </w:tr>
    </w:tbl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jc w:val="center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  <w:t xml:space="preserve">      Vlastoručni potpisi:</w:t>
      </w:r>
    </w:p>
    <w:p w:rsidR="003F5A23" w:rsidRPr="003F5A23" w:rsidRDefault="003F5A23" w:rsidP="003F5A23">
      <w:pPr>
        <w:spacing w:after="0" w:line="240" w:lineRule="auto"/>
        <w:jc w:val="right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  <w:t>__________________</w:t>
      </w: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_____________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_(majka)</w:t>
      </w:r>
    </w:p>
    <w:p w:rsidR="003F5A23" w:rsidRPr="003F5A23" w:rsidRDefault="003F5A23" w:rsidP="003F5A23">
      <w:pPr>
        <w:spacing w:after="0" w:line="240" w:lineRule="auto"/>
        <w:jc w:val="right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ab/>
        <w:t>_________________</w:t>
      </w:r>
      <w:r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>______________</w:t>
      </w:r>
      <w:r w:rsidRPr="003F5A23">
        <w:rPr>
          <w:rFonts w:ascii="Arial" w:eastAsia="SimSun" w:hAnsi="Arial" w:cs="Arial"/>
          <w:color w:val="auto"/>
          <w:sz w:val="24"/>
          <w:szCs w:val="24"/>
          <w:lang w:eastAsia="zh-CN" w:bidi="ar-SA"/>
        </w:rPr>
        <w:t xml:space="preserve">__(otac) </w:t>
      </w:r>
    </w:p>
    <w:p w:rsidR="003F5A23" w:rsidRPr="003F5A23" w:rsidRDefault="003F5A23" w:rsidP="003F5A23">
      <w:pPr>
        <w:spacing w:after="0" w:line="240" w:lineRule="auto"/>
        <w:jc w:val="right"/>
        <w:rPr>
          <w:rFonts w:ascii="Arial" w:eastAsia="SimSun" w:hAnsi="Arial" w:cs="Arial"/>
          <w:color w:val="auto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00B0F0"/>
          <w:sz w:val="24"/>
          <w:szCs w:val="24"/>
          <w:lang w:eastAsia="zh-CN" w:bidi="ar-SA"/>
        </w:rPr>
      </w:pPr>
    </w:p>
    <w:p w:rsidR="003F5A23" w:rsidRPr="003F5A23" w:rsidRDefault="003F5A23" w:rsidP="003F5A23">
      <w:pPr>
        <w:spacing w:after="0" w:line="240" w:lineRule="auto"/>
        <w:rPr>
          <w:rFonts w:ascii="Arial" w:eastAsia="SimSun" w:hAnsi="Arial" w:cs="Arial"/>
          <w:i/>
          <w:color w:val="00B0F0"/>
          <w:sz w:val="24"/>
          <w:szCs w:val="24"/>
          <w:lang w:eastAsia="zh-CN" w:bidi="ar-SA"/>
        </w:rPr>
      </w:pPr>
    </w:p>
    <w:p w:rsidR="00A568D9" w:rsidRDefault="003F5A23" w:rsidP="009614E7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Puli, 11.05.</w:t>
      </w:r>
      <w:r w:rsidR="009614E7" w:rsidRPr="002C29DB">
        <w:rPr>
          <w:rFonts w:ascii="Times New Roman" w:hAnsi="Times New Roman"/>
          <w:sz w:val="24"/>
          <w:szCs w:val="24"/>
        </w:rPr>
        <w:t>2020.</w:t>
      </w:r>
    </w:p>
    <w:p w:rsidR="003F5A23" w:rsidRDefault="003F5A23" w:rsidP="009614E7">
      <w:pPr>
        <w:spacing w:after="200"/>
        <w:rPr>
          <w:rFonts w:ascii="Times New Roman" w:hAnsi="Times New Roman"/>
          <w:sz w:val="24"/>
          <w:szCs w:val="24"/>
        </w:rPr>
      </w:pPr>
    </w:p>
    <w:p w:rsidR="003F5A23" w:rsidRPr="003F5A23" w:rsidRDefault="003F5A23" w:rsidP="003F5A23">
      <w:pPr>
        <w:pStyle w:val="Odlomakpopisa"/>
        <w:numPr>
          <w:ilvl w:val="0"/>
          <w:numId w:val="38"/>
        </w:numPr>
        <w:spacing w:after="0" w:line="240" w:lineRule="auto"/>
        <w:rPr>
          <w:rFonts w:ascii="Arial" w:eastAsia="SimSun" w:hAnsi="Arial" w:cs="Arial"/>
          <w:i/>
          <w:color w:val="FF0000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i/>
          <w:color w:val="FF0000"/>
          <w:sz w:val="24"/>
          <w:szCs w:val="24"/>
          <w:lang w:eastAsia="zh-CN" w:bidi="ar-SA"/>
        </w:rPr>
        <w:t>U slučaju postojanja skrbnika upisuje se te potpisuje on/a.</w:t>
      </w:r>
    </w:p>
    <w:p w:rsidR="003F5A23" w:rsidRPr="003F5A23" w:rsidRDefault="003F5A23" w:rsidP="003F5A23">
      <w:pPr>
        <w:pStyle w:val="Odlomakpopisa"/>
        <w:numPr>
          <w:ilvl w:val="0"/>
          <w:numId w:val="38"/>
        </w:numPr>
        <w:spacing w:after="0" w:line="240" w:lineRule="auto"/>
        <w:rPr>
          <w:rFonts w:ascii="Arial" w:eastAsia="SimSun" w:hAnsi="Arial" w:cs="Arial"/>
          <w:i/>
          <w:color w:val="FF0000"/>
          <w:sz w:val="24"/>
          <w:szCs w:val="24"/>
          <w:lang w:eastAsia="zh-CN" w:bidi="ar-SA"/>
        </w:rPr>
      </w:pPr>
      <w:r w:rsidRPr="003F5A23">
        <w:rPr>
          <w:rFonts w:ascii="Arial" w:eastAsia="SimSun" w:hAnsi="Arial" w:cs="Arial"/>
          <w:i/>
          <w:color w:val="FF0000"/>
          <w:sz w:val="24"/>
          <w:szCs w:val="24"/>
          <w:lang w:eastAsia="zh-CN" w:bidi="ar-SA"/>
        </w:rPr>
        <w:t>U iznimnim i opravdanim situacijama (nemogućnost davanja izjave drugog roditelja zbog nedostupnosti iz opravdanih razloga ) potpisuje se samo jedan roditelj.</w:t>
      </w:r>
    </w:p>
    <w:p w:rsidR="003F5A23" w:rsidRPr="002C29DB" w:rsidRDefault="003F5A23" w:rsidP="003F5A23">
      <w:pPr>
        <w:shd w:val="clear" w:color="auto" w:fill="FFFFFF"/>
        <w:spacing w:after="225" w:line="390" w:lineRule="atLeast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 w:bidi="ar-SA"/>
        </w:rPr>
      </w:pPr>
    </w:p>
    <w:p w:rsidR="003F5A23" w:rsidRPr="002C29DB" w:rsidRDefault="003F5A23" w:rsidP="009614E7">
      <w:pPr>
        <w:spacing w:after="200"/>
        <w:rPr>
          <w:rFonts w:ascii="Times New Roman" w:hAnsi="Times New Roman"/>
          <w:sz w:val="24"/>
          <w:szCs w:val="24"/>
        </w:rPr>
      </w:pPr>
    </w:p>
    <w:sectPr w:rsidR="003F5A23" w:rsidRPr="002C29DB" w:rsidSect="004B585B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78" w:rsidRDefault="00B63D78">
      <w:pPr>
        <w:spacing w:after="0" w:line="240" w:lineRule="auto"/>
      </w:pPr>
      <w:r>
        <w:separator/>
      </w:r>
    </w:p>
  </w:endnote>
  <w:endnote w:type="continuationSeparator" w:id="0">
    <w:p w:rsidR="00B63D78" w:rsidRDefault="00B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8B790B" wp14:editId="20AF615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rPr>
                              <w:rStyle w:val="Tekstrezerviranogmjesta"/>
                            </w:rPr>
                            <w:t>[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Type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name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>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5" o:spid="_x0000_s1026" style="position:absolute;margin-left:0;margin-top:0;width:41.85pt;height:9in;z-index:25165516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x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JRoL20KIvQBoVm46hM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Y47TOIpdl54V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x3kO&#10;c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rPr>
                        <w:rStyle w:val="Tekstrezerviranogmjesta"/>
                      </w:rPr>
                      <w:t>[</w:t>
                    </w:r>
                    <w:proofErr w:type="spellStart"/>
                    <w:r>
                      <w:rPr>
                        <w:rStyle w:val="Tekstrezerviranogmjesta"/>
                      </w:rPr>
                      <w:t>Type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the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company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name</w:t>
                    </w:r>
                    <w:proofErr w:type="spellEnd"/>
                    <w:r>
                      <w:rPr>
                        <w:rStyle w:val="Tekstrezerviranogmjesta"/>
                      </w:rPr>
                      <w:t>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336A90B" wp14:editId="62FFBB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Al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NT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d0oCW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7C23F11" wp14:editId="41FA26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14C8" w:rsidRPr="00DB3A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4" o:spid="_x0000_s1027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14C8" w:rsidRPr="00DB3A03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rPr>
        <w:sz w:val="20"/>
      </w:rPr>
    </w:pPr>
    <w:r>
      <w:rPr>
        <w:noProof/>
        <w:sz w:val="10"/>
        <w:szCs w:val="10"/>
        <w:lang w:eastAsia="hr-H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A2CBBF" wp14:editId="646F256B">
              <wp:simplePos x="0" y="0"/>
              <wp:positionH relativeFrom="page">
                <wp:posOffset>319405</wp:posOffset>
              </wp:positionH>
              <wp:positionV relativeFrom="page">
                <wp:posOffset>914400</wp:posOffset>
              </wp:positionV>
              <wp:extent cx="594995" cy="82296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t>[</w:t>
                          </w:r>
                          <w:r w:rsidR="00496CAD">
                            <w:t>::</w:t>
                          </w:r>
                          <w:proofErr w:type="spellStart"/>
                          <w:r w:rsidR="00496CAD">
                            <w:t>VM</w:t>
                          </w:r>
                          <w:proofErr w:type="spellEnd"/>
                          <w:r w:rsidR="00496CAD">
                            <w:t>::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9" o:spid="_x0000_s1028" style="position:absolute;margin-left:25.15pt;margin-top:1in;width:46.85pt;height:9in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U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X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t>[</w:t>
                    </w:r>
                    <w:r w:rsidR="00496CAD">
                      <w:t>::</w:t>
                    </w:r>
                    <w:proofErr w:type="spellStart"/>
                    <w:r w:rsidR="00496CAD">
                      <w:t>VM</w:t>
                    </w:r>
                    <w:proofErr w:type="spellEnd"/>
                    <w:r w:rsidR="00496CAD">
                      <w:t>::</w:t>
                    </w:r>
                    <w:r>
                      <w:t>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FB5B35" wp14:editId="43E6B1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8" o:spid="_x0000_s1026" style="position:absolute;margin-left:0;margin-top:0;width:561.1pt;height:743.2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4201D8" wp14:editId="734D626E">
              <wp:simplePos x="0" y="0"/>
              <wp:positionH relativeFrom="page">
                <wp:posOffset>393065</wp:posOffset>
              </wp:positionH>
              <wp:positionV relativeFrom="page">
                <wp:posOffset>9144000</wp:posOffset>
              </wp:positionV>
              <wp:extent cx="520700" cy="520700"/>
              <wp:effectExtent l="2540" t="0" r="635" b="3175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14B76" w:rsidRPr="00014B7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9" style="position:absolute;margin-left:30.95pt;margin-top:10in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14B76" w:rsidRPr="00014B76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97848" w:rsidRDefault="00C97848">
    <w:pPr>
      <w:pStyle w:val="Podnoj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2753A86" wp14:editId="565304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9" o:spid="_x0000_s1026" style="position:absolute;margin-left:0;margin-top:0;width:561.15pt;height:742.85pt;z-index:2516531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txq3SB&#10;AgAAIAUAAA4AAAAAAAAAAAAAAAAALgIAAGRycy9lMm9Eb2MueG1sUEsBAi0AFAAGAAgAAAAhANpu&#10;fizeAAAABwEAAA8AAAAAAAAAAAAAAAAA2w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78" w:rsidRDefault="00B63D78">
      <w:pPr>
        <w:spacing w:after="0" w:line="240" w:lineRule="auto"/>
      </w:pPr>
      <w:r>
        <w:separator/>
      </w:r>
    </w:p>
  </w:footnote>
  <w:footnote w:type="continuationSeparator" w:id="0">
    <w:p w:rsidR="00B63D78" w:rsidRDefault="00B6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2C29DB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rPr>
        <w:noProof/>
        <w:lang w:eastAsia="hr-HR" w:bidi="ar-SA"/>
      </w:rPr>
      <w:drawing>
        <wp:anchor distT="0" distB="0" distL="114300" distR="114300" simplePos="0" relativeHeight="251662336" behindDoc="1" locked="0" layoutInCell="1" allowOverlap="1" wp14:anchorId="7AC6012E" wp14:editId="19283F38">
          <wp:simplePos x="0" y="0"/>
          <wp:positionH relativeFrom="margin">
            <wp:posOffset>1975485</wp:posOffset>
          </wp:positionH>
          <wp:positionV relativeFrom="paragraph">
            <wp:posOffset>-1469390</wp:posOffset>
          </wp:positionV>
          <wp:extent cx="140335" cy="5267325"/>
          <wp:effectExtent l="0" t="0" r="0" b="1270"/>
          <wp:wrapNone/>
          <wp:docPr id="24" name="Picture 22" descr="MCDD01733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CDD01733_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40335" cy="526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0E1">
      <w:rPr>
        <w:noProof/>
        <w:lang w:eastAsia="hr-HR" w:bidi="ar-SA"/>
      </w:rPr>
      <w:drawing>
        <wp:anchor distT="0" distB="0" distL="114300" distR="114300" simplePos="0" relativeHeight="251664384" behindDoc="1" locked="0" layoutInCell="1" allowOverlap="1" wp14:anchorId="380E0469" wp14:editId="0CCC0B69">
          <wp:simplePos x="0" y="0"/>
          <wp:positionH relativeFrom="column">
            <wp:posOffset>5572125</wp:posOffset>
          </wp:positionH>
          <wp:positionV relativeFrom="paragraph">
            <wp:posOffset>-76200</wp:posOffset>
          </wp:positionV>
          <wp:extent cx="786765" cy="822960"/>
          <wp:effectExtent l="0" t="0" r="0" b="0"/>
          <wp:wrapThrough wrapText="bothSides">
            <wp:wrapPolygon edited="0">
              <wp:start x="0" y="0"/>
              <wp:lineTo x="0" y="21000"/>
              <wp:lineTo x="20920" y="21000"/>
              <wp:lineTo x="20920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2F4">
      <w:rPr>
        <w:noProof/>
        <w:lang w:eastAsia="hr-HR" w:bidi="ar-SA"/>
      </w:rPr>
      <w:drawing>
        <wp:anchor distT="0" distB="0" distL="114300" distR="114300" simplePos="0" relativeHeight="251663360" behindDoc="1" locked="0" layoutInCell="1" allowOverlap="1" wp14:anchorId="0ADE77C4" wp14:editId="13A54BA9">
          <wp:simplePos x="0" y="0"/>
          <wp:positionH relativeFrom="column">
            <wp:posOffset>-590550</wp:posOffset>
          </wp:positionH>
          <wp:positionV relativeFrom="paragraph">
            <wp:posOffset>-142875</wp:posOffset>
          </wp:positionV>
          <wp:extent cx="1123950" cy="1061720"/>
          <wp:effectExtent l="0" t="0" r="0" b="508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gir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03">
      <w:t>Škola za odgoj i obrazovanje – Pula</w:t>
    </w:r>
  </w:p>
  <w:p w:rsidR="004B585B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Rovinjska 6                   </w:t>
    </w:r>
    <w:proofErr w:type="spellStart"/>
    <w:r>
      <w:t>52100</w:t>
    </w:r>
    <w:proofErr w:type="spellEnd"/>
    <w:r>
      <w:t xml:space="preserve"> Pula</w:t>
    </w:r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proofErr w:type="spellStart"/>
    <w:r>
      <w:t>tel</w:t>
    </w:r>
    <w:proofErr w:type="spellEnd"/>
    <w:r>
      <w:t xml:space="preserve">: </w:t>
    </w:r>
    <w:proofErr w:type="spellStart"/>
    <w:r>
      <w:t>052</w:t>
    </w:r>
    <w:proofErr w:type="spellEnd"/>
    <w:r>
      <w:t>/</w:t>
    </w:r>
    <w:proofErr w:type="spellStart"/>
    <w:r>
      <w:t>223434</w:t>
    </w:r>
    <w:proofErr w:type="spellEnd"/>
    <w:r>
      <w:t xml:space="preserve">  </w:t>
    </w:r>
    <w:proofErr w:type="spellStart"/>
    <w:r>
      <w:t>fax</w:t>
    </w:r>
    <w:proofErr w:type="spellEnd"/>
    <w:r>
      <w:t xml:space="preserve">: </w:t>
    </w:r>
    <w:proofErr w:type="spellStart"/>
    <w:r>
      <w:t>052</w:t>
    </w:r>
    <w:proofErr w:type="spellEnd"/>
    <w:r>
      <w:t>/</w:t>
    </w:r>
    <w:proofErr w:type="spellStart"/>
    <w:r>
      <w:t>212339</w:t>
    </w:r>
    <w:proofErr w:type="spellEnd"/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mail: </w:t>
    </w:r>
    <w:proofErr w:type="spellStart"/>
    <w:r w:rsidR="00C81343" w:rsidRPr="00C81343">
      <w:t>skoo.pula</w:t>
    </w:r>
    <w:proofErr w:type="spellEnd"/>
    <w:r w:rsidR="00C81343" w:rsidRPr="00C81343">
      <w:t>@</w:t>
    </w:r>
    <w:proofErr w:type="spellStart"/>
    <w:r w:rsidR="00C81343" w:rsidRPr="00C81343">
      <w:t>gmail.com</w:t>
    </w:r>
    <w:proofErr w:type="spellEnd"/>
  </w:p>
  <w:p w:rsidR="00C81343" w:rsidRDefault="00B63D78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hyperlink r:id="rId4" w:history="1">
      <w:r w:rsidR="009D2787" w:rsidRPr="007E3CBA">
        <w:rPr>
          <w:rStyle w:val="Hiperveza"/>
        </w:rPr>
        <w:t>ured@ss-odgoj-obrazovanje-pu.skole.hr</w:t>
      </w:r>
    </w:hyperlink>
  </w:p>
  <w:p w:rsidR="009D2787" w:rsidRDefault="009D2787" w:rsidP="00DB3A03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</w:pPr>
  </w:p>
  <w:p w:rsidR="00DB3A03" w:rsidRDefault="00DB3A03" w:rsidP="009D2787">
    <w:pPr>
      <w:pStyle w:val="Zaglavlje"/>
      <w:tabs>
        <w:tab w:val="clear" w:pos="4320"/>
        <w:tab w:val="clear" w:pos="8640"/>
        <w:tab w:val="left" w:pos="3000"/>
      </w:tabs>
      <w:spacing w:after="0" w:line="240" w:lineRule="auto"/>
    </w:pPr>
    <w:r>
      <w:t xml:space="preserve">    </w:t>
    </w:r>
    <w:r w:rsidR="002120E1">
      <w:rPr>
        <w:noProof/>
        <w:lang w:eastAsia="hr-HR" w:bidi="ar-SA"/>
      </w:rPr>
      <w:drawing>
        <wp:inline distT="0" distB="0" distL="0" distR="0" wp14:anchorId="47544160" wp14:editId="065CD572">
          <wp:extent cx="5943600" cy="6205615"/>
          <wp:effectExtent l="0" t="0" r="0" b="5080"/>
          <wp:docPr id="10" name="Slika 10" descr="C:\Users\kompjuter\Downloads\eco-schools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juter\Downloads\eco-schools_rgb (1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0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A03" w:rsidRDefault="00DB3A03" w:rsidP="00DB3A03">
    <w:pPr>
      <w:pStyle w:val="Zaglavlje"/>
      <w:tabs>
        <w:tab w:val="clear" w:pos="4320"/>
        <w:tab w:val="clear" w:pos="8640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abstractNum w:abstractNumId="5">
    <w:nsid w:val="00D63C77"/>
    <w:multiLevelType w:val="hybridMultilevel"/>
    <w:tmpl w:val="217A9A92"/>
    <w:lvl w:ilvl="0" w:tplc="E6F6F1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051951B2"/>
    <w:multiLevelType w:val="hybridMultilevel"/>
    <w:tmpl w:val="92540648"/>
    <w:lvl w:ilvl="0" w:tplc="304EA138">
      <w:start w:val="12"/>
      <w:numFmt w:val="bullet"/>
      <w:lvlText w:val="-"/>
      <w:lvlJc w:val="left"/>
      <w:pPr>
        <w:ind w:left="720" w:hanging="360"/>
      </w:pPr>
      <w:rPr>
        <w:rFonts w:ascii="Didact Gothic" w:eastAsia="Times New Roman" w:hAnsi="Didact Gothic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310D2"/>
    <w:multiLevelType w:val="hybridMultilevel"/>
    <w:tmpl w:val="C4269CB4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63087"/>
    <w:multiLevelType w:val="hybridMultilevel"/>
    <w:tmpl w:val="F4B2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4CC1"/>
    <w:multiLevelType w:val="hybridMultilevel"/>
    <w:tmpl w:val="C2420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41DB"/>
    <w:multiLevelType w:val="hybridMultilevel"/>
    <w:tmpl w:val="0CC0A172"/>
    <w:lvl w:ilvl="0" w:tplc="CF5C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F158E"/>
    <w:multiLevelType w:val="hybridMultilevel"/>
    <w:tmpl w:val="5C78E494"/>
    <w:lvl w:ilvl="0" w:tplc="65222FA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39A123C9"/>
    <w:multiLevelType w:val="hybridMultilevel"/>
    <w:tmpl w:val="77B0F5B2"/>
    <w:lvl w:ilvl="0" w:tplc="0E60DF7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>
    <w:nsid w:val="40D3189A"/>
    <w:multiLevelType w:val="hybridMultilevel"/>
    <w:tmpl w:val="6A4C80A0"/>
    <w:lvl w:ilvl="0" w:tplc="D9A0810E">
      <w:numFmt w:val="bullet"/>
      <w:lvlText w:val="-"/>
      <w:lvlJc w:val="left"/>
      <w:pPr>
        <w:ind w:left="1512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63A68E5"/>
    <w:multiLevelType w:val="hybridMultilevel"/>
    <w:tmpl w:val="F40E7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04B9"/>
    <w:multiLevelType w:val="hybridMultilevel"/>
    <w:tmpl w:val="9836D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575C5"/>
    <w:multiLevelType w:val="hybridMultilevel"/>
    <w:tmpl w:val="758E6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C34B0"/>
    <w:multiLevelType w:val="hybridMultilevel"/>
    <w:tmpl w:val="564063DC"/>
    <w:lvl w:ilvl="0" w:tplc="63A2CCCC">
      <w:numFmt w:val="bullet"/>
      <w:lvlText w:val="-"/>
      <w:lvlJc w:val="left"/>
      <w:pPr>
        <w:ind w:left="1260" w:hanging="360"/>
      </w:pPr>
      <w:rPr>
        <w:rFonts w:ascii="Corbel" w:eastAsia="Corbel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2EA2AE7"/>
    <w:multiLevelType w:val="hybridMultilevel"/>
    <w:tmpl w:val="956AAC12"/>
    <w:lvl w:ilvl="0" w:tplc="27960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A637D9"/>
    <w:multiLevelType w:val="hybridMultilevel"/>
    <w:tmpl w:val="BBEA8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86ECA"/>
    <w:multiLevelType w:val="hybridMultilevel"/>
    <w:tmpl w:val="C1009848"/>
    <w:lvl w:ilvl="0" w:tplc="ED7C307E">
      <w:numFmt w:val="bullet"/>
      <w:lvlText w:val="-"/>
      <w:lvlJc w:val="left"/>
      <w:pPr>
        <w:ind w:left="1800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61164E"/>
    <w:multiLevelType w:val="hybridMultilevel"/>
    <w:tmpl w:val="3B580DEC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2767D0"/>
    <w:multiLevelType w:val="hybridMultilevel"/>
    <w:tmpl w:val="CE727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2ACE"/>
    <w:multiLevelType w:val="hybridMultilevel"/>
    <w:tmpl w:val="6B72603C"/>
    <w:lvl w:ilvl="0" w:tplc="97BEF674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4" w:hanging="360"/>
      </w:pPr>
    </w:lvl>
    <w:lvl w:ilvl="2" w:tplc="041A001B" w:tentative="1">
      <w:start w:val="1"/>
      <w:numFmt w:val="lowerRoman"/>
      <w:lvlText w:val="%3."/>
      <w:lvlJc w:val="right"/>
      <w:pPr>
        <w:ind w:left="2904" w:hanging="180"/>
      </w:pPr>
    </w:lvl>
    <w:lvl w:ilvl="3" w:tplc="041A000F" w:tentative="1">
      <w:start w:val="1"/>
      <w:numFmt w:val="decimal"/>
      <w:lvlText w:val="%4."/>
      <w:lvlJc w:val="left"/>
      <w:pPr>
        <w:ind w:left="3624" w:hanging="360"/>
      </w:pPr>
    </w:lvl>
    <w:lvl w:ilvl="4" w:tplc="041A0019" w:tentative="1">
      <w:start w:val="1"/>
      <w:numFmt w:val="lowerLetter"/>
      <w:lvlText w:val="%5."/>
      <w:lvlJc w:val="left"/>
      <w:pPr>
        <w:ind w:left="4344" w:hanging="360"/>
      </w:pPr>
    </w:lvl>
    <w:lvl w:ilvl="5" w:tplc="041A001B" w:tentative="1">
      <w:start w:val="1"/>
      <w:numFmt w:val="lowerRoman"/>
      <w:lvlText w:val="%6."/>
      <w:lvlJc w:val="right"/>
      <w:pPr>
        <w:ind w:left="5064" w:hanging="180"/>
      </w:pPr>
    </w:lvl>
    <w:lvl w:ilvl="6" w:tplc="041A000F" w:tentative="1">
      <w:start w:val="1"/>
      <w:numFmt w:val="decimal"/>
      <w:lvlText w:val="%7."/>
      <w:lvlJc w:val="left"/>
      <w:pPr>
        <w:ind w:left="5784" w:hanging="360"/>
      </w:pPr>
    </w:lvl>
    <w:lvl w:ilvl="7" w:tplc="041A0019" w:tentative="1">
      <w:start w:val="1"/>
      <w:numFmt w:val="lowerLetter"/>
      <w:lvlText w:val="%8."/>
      <w:lvlJc w:val="left"/>
      <w:pPr>
        <w:ind w:left="6504" w:hanging="360"/>
      </w:pPr>
    </w:lvl>
    <w:lvl w:ilvl="8" w:tplc="041A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4">
    <w:nsid w:val="7B4F4B95"/>
    <w:multiLevelType w:val="hybridMultilevel"/>
    <w:tmpl w:val="EC90F7F0"/>
    <w:lvl w:ilvl="0" w:tplc="2A2E7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83CF2"/>
    <w:multiLevelType w:val="hybridMultilevel"/>
    <w:tmpl w:val="65C21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20"/>
  </w:num>
  <w:num w:numId="19">
    <w:abstractNumId w:val="17"/>
  </w:num>
  <w:num w:numId="20">
    <w:abstractNumId w:val="24"/>
  </w:num>
  <w:num w:numId="21">
    <w:abstractNumId w:val="7"/>
  </w:num>
  <w:num w:numId="22">
    <w:abstractNumId w:val="21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19"/>
  </w:num>
  <w:num w:numId="28">
    <w:abstractNumId w:val="14"/>
  </w:num>
  <w:num w:numId="29">
    <w:abstractNumId w:val="18"/>
  </w:num>
  <w:num w:numId="30">
    <w:abstractNumId w:val="12"/>
  </w:num>
  <w:num w:numId="31">
    <w:abstractNumId w:val="25"/>
  </w:num>
  <w:num w:numId="32">
    <w:abstractNumId w:val="22"/>
  </w:num>
  <w:num w:numId="33">
    <w:abstractNumId w:val="8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8"/>
    <w:rsid w:val="00014B76"/>
    <w:rsid w:val="00051181"/>
    <w:rsid w:val="000604B6"/>
    <w:rsid w:val="000D0DD3"/>
    <w:rsid w:val="0012499A"/>
    <w:rsid w:val="00186DE6"/>
    <w:rsid w:val="002120E1"/>
    <w:rsid w:val="002203EE"/>
    <w:rsid w:val="002241D2"/>
    <w:rsid w:val="002433F3"/>
    <w:rsid w:val="002C29DB"/>
    <w:rsid w:val="002F2A22"/>
    <w:rsid w:val="00301602"/>
    <w:rsid w:val="003448E0"/>
    <w:rsid w:val="0035726E"/>
    <w:rsid w:val="00361114"/>
    <w:rsid w:val="003B660B"/>
    <w:rsid w:val="003F5A23"/>
    <w:rsid w:val="00410619"/>
    <w:rsid w:val="00447D96"/>
    <w:rsid w:val="00496CAD"/>
    <w:rsid w:val="004A2B2F"/>
    <w:rsid w:val="004B18F3"/>
    <w:rsid w:val="004B585B"/>
    <w:rsid w:val="004C4038"/>
    <w:rsid w:val="004D33F5"/>
    <w:rsid w:val="004E2943"/>
    <w:rsid w:val="004F46C8"/>
    <w:rsid w:val="00501D16"/>
    <w:rsid w:val="00501FB0"/>
    <w:rsid w:val="00524344"/>
    <w:rsid w:val="00546EB9"/>
    <w:rsid w:val="005B5099"/>
    <w:rsid w:val="005D3277"/>
    <w:rsid w:val="006062B6"/>
    <w:rsid w:val="00630D2F"/>
    <w:rsid w:val="006A4F60"/>
    <w:rsid w:val="006C0AF5"/>
    <w:rsid w:val="0070791D"/>
    <w:rsid w:val="00760B59"/>
    <w:rsid w:val="0080620E"/>
    <w:rsid w:val="00865883"/>
    <w:rsid w:val="008778C4"/>
    <w:rsid w:val="009044F4"/>
    <w:rsid w:val="00920608"/>
    <w:rsid w:val="00934544"/>
    <w:rsid w:val="009359B3"/>
    <w:rsid w:val="009411A1"/>
    <w:rsid w:val="009614E7"/>
    <w:rsid w:val="00961741"/>
    <w:rsid w:val="009A72F4"/>
    <w:rsid w:val="009D2787"/>
    <w:rsid w:val="009E0923"/>
    <w:rsid w:val="00A27756"/>
    <w:rsid w:val="00A3520A"/>
    <w:rsid w:val="00A440FD"/>
    <w:rsid w:val="00A568D9"/>
    <w:rsid w:val="00A646B7"/>
    <w:rsid w:val="00A70000"/>
    <w:rsid w:val="00AD2AFF"/>
    <w:rsid w:val="00AE595E"/>
    <w:rsid w:val="00AF11A7"/>
    <w:rsid w:val="00B07E99"/>
    <w:rsid w:val="00B16718"/>
    <w:rsid w:val="00B254EE"/>
    <w:rsid w:val="00B63D78"/>
    <w:rsid w:val="00B65DF2"/>
    <w:rsid w:val="00BC66E6"/>
    <w:rsid w:val="00BD270B"/>
    <w:rsid w:val="00BF3E3C"/>
    <w:rsid w:val="00C6357D"/>
    <w:rsid w:val="00C67257"/>
    <w:rsid w:val="00C81343"/>
    <w:rsid w:val="00C97848"/>
    <w:rsid w:val="00C97CA1"/>
    <w:rsid w:val="00D43B53"/>
    <w:rsid w:val="00D609A1"/>
    <w:rsid w:val="00D801AE"/>
    <w:rsid w:val="00DB3A03"/>
    <w:rsid w:val="00DC02EA"/>
    <w:rsid w:val="00DC3536"/>
    <w:rsid w:val="00DD3F41"/>
    <w:rsid w:val="00E81F08"/>
    <w:rsid w:val="00E9415F"/>
    <w:rsid w:val="00EB14C8"/>
    <w:rsid w:val="00EB63B7"/>
    <w:rsid w:val="00F327AF"/>
    <w:rsid w:val="00F6642E"/>
    <w:rsid w:val="00FC4908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hyperlink" Target="mailto:ured@ss-odgoj-obrazovanje-pu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Downloads\najnoviji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2007-06-05T00:00:00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B590C04-B91C-4BCE-9021-36334D4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kompjuter</cp:lastModifiedBy>
  <cp:revision>2</cp:revision>
  <cp:lastPrinted>2020-05-04T08:02:00Z</cp:lastPrinted>
  <dcterms:created xsi:type="dcterms:W3CDTF">2020-05-06T08:32:00Z</dcterms:created>
  <dcterms:modified xsi:type="dcterms:W3CDTF">2020-05-06T08:32:00Z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